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Stockaholic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famous day called when the stock market crash of 1929 took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company's share is the most expensive stock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we call a strong economy, a bear or a bull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is the oldest stock exchange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Automatic online trading system of BSE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is the first female president of BSE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is the world's first electronic stock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management &amp; ownership are separated,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stock exchange has the highest number of listed companies in the world.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founder of Bombay Stock Exchange?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Microsoft has which nickname on wall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centrak bank of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the current CEO of NSE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indian company to be listed on US Nasdaq.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Price at which stock is sold to investors by investment banks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KOSPI is the index of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practise of selling when the stock prices are falling and expects to earn profit  by buying those shares at lower 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stock market index created by Charles 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Ticker symbol NKE at NYSE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is the first female president of new York stock exchange in the institution's 226 year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present chairperson of Securities and Exchange Board of India (SEBI)?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company whose share always provides profit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Stockaholic</dc:title>
  <dcterms:created xsi:type="dcterms:W3CDTF">2021-10-11T18:04:39Z</dcterms:created>
  <dcterms:modified xsi:type="dcterms:W3CDTF">2021-10-11T18:04:39Z</dcterms:modified>
</cp:coreProperties>
</file>