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Stoichiometry and 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element replaces another element in a compound.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holds individual atoms of compounds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reaction where heat is released to it's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representation of a chemical reaction that uses symbols to represent the relationship between the reactants and the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mass of one mole of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chemical substance formed as a result of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unit of amount, the amount of a substance containing 6.02x10^23 entities.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or more substances combine to form a new compound.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reactant in a chemical reaction that determines the amount of product that is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process in which one or more substances are changed into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in a chemical equation to determine mole ratios.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smallest amount of energy needed to start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reaction that needs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combination of chemical symbols and numbers to represent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ratio of the actual yield to the theoretical yield shown as a percent.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compound decomposes into two or more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reactant in a chemical equation with a greater amount than necessary to react completely with the limiting reactant.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changes the rate of a chemical reaction without being used up or changed very much.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quantitative relationship between two or more substances especially in processes involving chemical or physical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chemical substance that is present at the beginning of a chemical reaction.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and Chemical Reactions</dc:title>
  <dcterms:created xsi:type="dcterms:W3CDTF">2021-10-11T18:04:51Z</dcterms:created>
  <dcterms:modified xsi:type="dcterms:W3CDTF">2021-10-11T18:04:51Z</dcterms:modified>
</cp:coreProperties>
</file>