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Stone Age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Small"/>
      </w:pPr>
      <w:r>
        <w:t xml:space="preserve">   axe    </w:t>
      </w:r>
      <w:r>
        <w:t xml:space="preserve">   berries    </w:t>
      </w:r>
      <w:r>
        <w:t xml:space="preserve">   bone    </w:t>
      </w:r>
      <w:r>
        <w:t xml:space="preserve">   cave    </w:t>
      </w:r>
      <w:r>
        <w:t xml:space="preserve">   caveman    </w:t>
      </w:r>
      <w:r>
        <w:t xml:space="preserve">   fire    </w:t>
      </w:r>
      <w:r>
        <w:t xml:space="preserve">   flint    </w:t>
      </w:r>
      <w:r>
        <w:t xml:space="preserve">   fruit    </w:t>
      </w:r>
      <w:r>
        <w:t xml:space="preserve">   hunter    </w:t>
      </w:r>
      <w:r>
        <w:t xml:space="preserve">   painting    </w:t>
      </w:r>
      <w:r>
        <w:t xml:space="preserve">   skin    </w:t>
      </w:r>
      <w:r>
        <w:t xml:space="preserve">   spear    </w:t>
      </w:r>
      <w:r>
        <w:t xml:space="preserve">   stone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Age Word search</dc:title>
  <dcterms:created xsi:type="dcterms:W3CDTF">2021-10-11T18:04:33Z</dcterms:created>
  <dcterms:modified xsi:type="dcterms:W3CDTF">2021-10-11T18:04:33Z</dcterms:modified>
</cp:coreProperties>
</file>