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Stone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Scientist who learns about past human life by studying fossils and artifacts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earlist part of a time period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Weapon, tool, or other item made by humas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 periods of extreme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newest part of a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studies and writes about the human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particular line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travel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taming of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science or practice of farming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Age</dc:title>
  <dcterms:created xsi:type="dcterms:W3CDTF">2021-10-11T18:04:16Z</dcterms:created>
  <dcterms:modified xsi:type="dcterms:W3CDTF">2021-10-11T18:04:16Z</dcterms:modified>
</cp:coreProperties>
</file>