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Stone Fox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race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house is considered a__________.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of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character are concerned?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collects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 don't live in an apartment you might live in this?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something sad happens it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Another word for being sad?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Stone Fox hoping to win?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tough to beat?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being used to find a missing object?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what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Willy is trying to save his____________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Character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dogs pulled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your not well your______.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Fox</dc:title>
  <dcterms:created xsi:type="dcterms:W3CDTF">2021-10-11T18:04:55Z</dcterms:created>
  <dcterms:modified xsi:type="dcterms:W3CDTF">2021-10-11T18:04:55Z</dcterms:modified>
</cp:coreProperties>
</file>