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Stop Bullying 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Leaving someone out    </w:t>
      </w:r>
      <w:r>
        <w:t xml:space="preserve">   Upset    </w:t>
      </w:r>
      <w:r>
        <w:t xml:space="preserve">   Unkind    </w:t>
      </w:r>
      <w:r>
        <w:t xml:space="preserve">   Uncomfortable    </w:t>
      </w:r>
      <w:r>
        <w:t xml:space="preserve">   Threats    </w:t>
      </w:r>
      <w:r>
        <w:t xml:space="preserve">   Teasing    </w:t>
      </w:r>
      <w:r>
        <w:t xml:space="preserve">   Stressed    </w:t>
      </w:r>
      <w:r>
        <w:t xml:space="preserve">   Stealing    </w:t>
      </w:r>
      <w:r>
        <w:t xml:space="preserve">   Repeated    </w:t>
      </w:r>
      <w:r>
        <w:t xml:space="preserve">   Name calling    </w:t>
      </w:r>
      <w:r>
        <w:t xml:space="preserve">   Belittle    </w:t>
      </w:r>
      <w:r>
        <w:t xml:space="preserve">   Rumors    </w:t>
      </w:r>
      <w:r>
        <w:t xml:space="preserve">   Gossip    </w:t>
      </w:r>
      <w:r>
        <w:t xml:space="preserve">   Lying    </w:t>
      </w:r>
      <w:r>
        <w:t xml:space="preserve">   Worried    </w:t>
      </w:r>
      <w:r>
        <w:t xml:space="preserve">   Isolated    </w:t>
      </w:r>
      <w:r>
        <w:t xml:space="preserve">   Insecure    </w:t>
      </w:r>
      <w:r>
        <w:t xml:space="preserve">   Intention    </w:t>
      </w:r>
      <w:r>
        <w:t xml:space="preserve">   Hitting    </w:t>
      </w:r>
      <w:r>
        <w:t xml:space="preserve">   Frustrated    </w:t>
      </w:r>
      <w:r>
        <w:t xml:space="preserve">   Feelings    </w:t>
      </w:r>
      <w:r>
        <w:t xml:space="preserve">   Excluded    </w:t>
      </w:r>
      <w:r>
        <w:t xml:space="preserve">   Deliberate    </w:t>
      </w:r>
      <w:r>
        <w:t xml:space="preserve">   Damaging property    </w:t>
      </w:r>
      <w:r>
        <w:t xml:space="preserve">   Poor choices    </w:t>
      </w:r>
      <w:r>
        <w:t xml:space="preserve">   Anxious    </w:t>
      </w:r>
      <w:r>
        <w:t xml:space="preserve">   Angry    </w:t>
      </w:r>
      <w:r>
        <w:t xml:space="preserve">  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Bullying Now</dc:title>
  <dcterms:created xsi:type="dcterms:W3CDTF">2021-10-11T18:05:12Z</dcterms:created>
  <dcterms:modified xsi:type="dcterms:W3CDTF">2021-10-11T18:05:12Z</dcterms:modified>
</cp:coreProperties>
</file>