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Stop the Pressure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 given to speciality nurses in the NHS who deal with skin and pressure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Areas of the body pressure ulcers are most commonly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line of treatment to prevent moisture associated skin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Common baking ingredient often used to treat pressure ulcers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most important factors to consider in high risk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amount of Degrees patients ideally need tilted at for optimum elevation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Patients who are unable to do this are at risk of pressure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Month which National Stop the Pressure Day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Abbreviation for discoloured non blanchable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superhero played by Christopher Reeves; who suffered from chronic pressure ulcers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New grading system for Pressure Ulcers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pressure ulcer is not a pressure ulcer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the Pressure</dc:title>
  <dcterms:created xsi:type="dcterms:W3CDTF">2021-10-11T18:06:11Z</dcterms:created>
  <dcterms:modified xsi:type="dcterms:W3CDTF">2021-10-11T18:06:11Z</dcterms:modified>
</cp:coreProperties>
</file>