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Stores &amp; Resturants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Sonic    </w:t>
      </w:r>
      <w:r>
        <w:t xml:space="preserve">   Chilis    </w:t>
      </w:r>
      <w:r>
        <w:t xml:space="preserve">   Arbys    </w:t>
      </w:r>
      <w:r>
        <w:t xml:space="preserve">   Beals    </w:t>
      </w:r>
      <w:r>
        <w:t xml:space="preserve">   Big Lots    </w:t>
      </w:r>
      <w:r>
        <w:t xml:space="preserve">   Boot Barn    </w:t>
      </w:r>
      <w:r>
        <w:t xml:space="preserve">   Burger King    </w:t>
      </w:r>
      <w:r>
        <w:t xml:space="preserve">   Chase    </w:t>
      </w:r>
      <w:r>
        <w:t xml:space="preserve">   Cvs    </w:t>
      </w:r>
      <w:r>
        <w:t xml:space="preserve">   Dennys    </w:t>
      </w:r>
      <w:r>
        <w:t xml:space="preserve">   Dollar General    </w:t>
      </w:r>
      <w:r>
        <w:t xml:space="preserve">   Dollar Tree    </w:t>
      </w:r>
      <w:r>
        <w:t xml:space="preserve">   Dominos    </w:t>
      </w:r>
      <w:r>
        <w:t xml:space="preserve">   El Rancho    </w:t>
      </w:r>
      <w:r>
        <w:t xml:space="preserve">   Family Dollar    </w:t>
      </w:r>
      <w:r>
        <w:t xml:space="preserve">   Jack In The Box    </w:t>
      </w:r>
      <w:r>
        <w:t xml:space="preserve">   Jc pennys    </w:t>
      </w:r>
      <w:r>
        <w:t xml:space="preserve">   Kmart    </w:t>
      </w:r>
      <w:r>
        <w:t xml:space="preserve">   Mcdonalds    </w:t>
      </w:r>
      <w:r>
        <w:t xml:space="preserve">   Papa Jonhs    </w:t>
      </w:r>
      <w:r>
        <w:t xml:space="preserve">   Pet Sense    </w:t>
      </w:r>
      <w:r>
        <w:t xml:space="preserve">   Pizza Hut    </w:t>
      </w:r>
      <w:r>
        <w:t xml:space="preserve">   Ross    </w:t>
      </w:r>
      <w:r>
        <w:t xml:space="preserve">   Safeway    </w:t>
      </w:r>
      <w:r>
        <w:t xml:space="preserve">   Subway    </w:t>
      </w:r>
      <w:r>
        <w:t xml:space="preserve">   Taco Bell     </w:t>
      </w:r>
      <w:r>
        <w:t xml:space="preserve">   Target    </w:t>
      </w:r>
      <w:r>
        <w:t xml:space="preserve">   Walgreens    </w:t>
      </w:r>
      <w:r>
        <w:t xml:space="preserve">   Walmart    </w:t>
      </w:r>
      <w:r>
        <w:t xml:space="preserve">   Wendys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Stores &amp; Resturants</dc:title>
  <dcterms:created xsi:type="dcterms:W3CDTF">2021-10-11T18:04:58Z</dcterms:created>
  <dcterms:modified xsi:type="dcterms:W3CDTF">2021-10-11T18:04:58Z</dcterms:modified>
</cp:coreProperties>
</file>