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Stores and Restaurants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pier one    </w:t>
      </w:r>
      <w:r>
        <w:t xml:space="preserve">   hallmark    </w:t>
      </w:r>
      <w:r>
        <w:t xml:space="preserve">   maggianos    </w:t>
      </w:r>
      <w:r>
        <w:t xml:space="preserve">   portillos    </w:t>
      </w:r>
      <w:r>
        <w:t xml:space="preserve">   akira    </w:t>
      </w:r>
      <w:r>
        <w:t xml:space="preserve">   windsor    </w:t>
      </w:r>
      <w:r>
        <w:t xml:space="preserve">   nordstrom rack    </w:t>
      </w:r>
      <w:r>
        <w:t xml:space="preserve">   gap    </w:t>
      </w:r>
      <w:r>
        <w:t xml:space="preserve">   old navy    </w:t>
      </w:r>
      <w:r>
        <w:t xml:space="preserve">   dsw    </w:t>
      </w:r>
      <w:r>
        <w:t xml:space="preserve">   aldo    </w:t>
      </w:r>
      <w:r>
        <w:t xml:space="preserve">   tiffany and co    </w:t>
      </w:r>
      <w:r>
        <w:t xml:space="preserve">   ralph lauren    </w:t>
      </w:r>
      <w:r>
        <w:t xml:space="preserve">   vans    </w:t>
      </w:r>
      <w:r>
        <w:t xml:space="preserve">   ulta    </w:t>
      </w:r>
      <w:r>
        <w:t xml:space="preserve">   sephora    </w:t>
      </w:r>
      <w:r>
        <w:t xml:space="preserve">   yorktown mall    </w:t>
      </w:r>
      <w:r>
        <w:t xml:space="preserve">   kona grill    </w:t>
      </w:r>
      <w:r>
        <w:t xml:space="preserve">   cheesecake factory    </w:t>
      </w:r>
      <w:r>
        <w:t xml:space="preserve">   noodles and company    </w:t>
      </w:r>
      <w:r>
        <w:t xml:space="preserve">   whole foods    </w:t>
      </w:r>
      <w:r>
        <w:t xml:space="preserve">   build a bear    </w:t>
      </w:r>
      <w:r>
        <w:t xml:space="preserve">   victorias secret    </w:t>
      </w:r>
      <w:r>
        <w:t xml:space="preserve">   foot locker    </w:t>
      </w:r>
      <w:r>
        <w:t xml:space="preserve">   abercrombie and fitch    </w:t>
      </w:r>
      <w:r>
        <w:t xml:space="preserve">   hollister    </w:t>
      </w:r>
      <w:r>
        <w:t xml:space="preserve">   american eagle    </w:t>
      </w:r>
      <w:r>
        <w:t xml:space="preserve">   petes fresh market    </w:t>
      </w:r>
      <w:r>
        <w:t xml:space="preserve">   jewel    </w:t>
      </w:r>
      <w:r>
        <w:t xml:space="preserve">   cvs    </w:t>
      </w:r>
      <w:r>
        <w:t xml:space="preserve">   walgreens    </w:t>
      </w:r>
      <w:r>
        <w:t xml:space="preserve">   nordstrom    </w:t>
      </w:r>
      <w:r>
        <w:t xml:space="preserve">   macys    </w:t>
      </w:r>
      <w:r>
        <w:t xml:space="preserve">   sears    </w:t>
      </w:r>
      <w:r>
        <w:t xml:space="preserve">   jc penny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Stores and Restaurants </dc:title>
  <dcterms:created xsi:type="dcterms:W3CDTF">2021-10-11T18:06:20Z</dcterms:created>
  <dcterms:modified xsi:type="dcterms:W3CDTF">2021-10-11T18:06:20Z</dcterms:modified>
</cp:coreProperties>
</file>