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Stores and food</w:t>
      </w:r>
    </w:p>
    <w:p>
      <w:pPr>
        <w:pStyle w:val="Questions"/>
      </w:pPr>
      <w:r>
        <w:t xml:space="preserve">1. AODRLL GLNREEA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SAVE A TLO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SHPO ADN VESA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ELNGARSEW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AYFIML LSOARLD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ISX STRSA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TRAAWML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EKCNICH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ICRE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BERGUR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ANBOC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GSEG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Stores and food</dc:title>
  <dcterms:created xsi:type="dcterms:W3CDTF">2021-10-11T18:05:39Z</dcterms:created>
  <dcterms:modified xsi:type="dcterms:W3CDTF">2021-10-11T18:05:39Z</dcterms:modified>
</cp:coreProperties>
</file>