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Stori Creu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Sul    </w:t>
      </w:r>
      <w:r>
        <w:t xml:space="preserve">   Sadwrn    </w:t>
      </w:r>
      <w:r>
        <w:t xml:space="preserve">   Gwener    </w:t>
      </w:r>
      <w:r>
        <w:t xml:space="preserve">   Iau    </w:t>
      </w:r>
      <w:r>
        <w:t xml:space="preserve">   Mercher    </w:t>
      </w:r>
      <w:r>
        <w:t xml:space="preserve">   Mawrth    </w:t>
      </w:r>
      <w:r>
        <w:t xml:space="preserve">   Llun    </w:t>
      </w:r>
      <w:r>
        <w:t xml:space="preserve">   ymlacio    </w:t>
      </w:r>
      <w:r>
        <w:t xml:space="preserve">   pobl    </w:t>
      </w:r>
      <w:r>
        <w:t xml:space="preserve">   anifeiliaid    </w:t>
      </w:r>
      <w:r>
        <w:t xml:space="preserve">   ser    </w:t>
      </w:r>
      <w:r>
        <w:t xml:space="preserve">   haul    </w:t>
      </w:r>
      <w:r>
        <w:t xml:space="preserve">   lleuad    </w:t>
      </w:r>
      <w:r>
        <w:t xml:space="preserve">   planhigion    </w:t>
      </w:r>
      <w:r>
        <w:t xml:space="preserve">   ffrwythau    </w:t>
      </w:r>
      <w:r>
        <w:t xml:space="preserve">   tir sych    </w:t>
      </w:r>
      <w:r>
        <w:t xml:space="preserve">   nefoedd    </w:t>
      </w:r>
      <w:r>
        <w:t xml:space="preserve">   mor    </w:t>
      </w:r>
      <w:r>
        <w:t xml:space="preserve">   cymylau    </w:t>
      </w:r>
      <w:r>
        <w:t xml:space="preserve">   nos    </w:t>
      </w:r>
      <w:r>
        <w:t xml:space="preserve">   dydd    </w:t>
      </w:r>
      <w:r>
        <w:t xml:space="preserve">   tywyllwch    </w:t>
      </w:r>
      <w:r>
        <w:t xml:space="preserve">   golau    </w:t>
      </w:r>
      <w:r>
        <w:t xml:space="preserve">   Duw    </w:t>
      </w:r>
      <w:r>
        <w:t xml:space="preserve">   cristnogion    </w:t>
      </w:r>
      <w:r>
        <w:t xml:space="preserve">   stori creu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Stori Creu</dc:title>
  <dcterms:created xsi:type="dcterms:W3CDTF">2021-10-11T18:05:50Z</dcterms:created>
  <dcterms:modified xsi:type="dcterms:W3CDTF">2021-10-11T18:05:50Z</dcterms:modified>
</cp:coreProperties>
</file>