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warning    </w:t>
      </w:r>
      <w:r>
        <w:t xml:space="preserve">   damp    </w:t>
      </w:r>
      <w:r>
        <w:t xml:space="preserve">   rivers    </w:t>
      </w:r>
      <w:r>
        <w:t xml:space="preserve">   puddles    </w:t>
      </w:r>
      <w:r>
        <w:t xml:space="preserve">   Snow    </w:t>
      </w:r>
      <w:r>
        <w:t xml:space="preserve">   Hail    </w:t>
      </w:r>
      <w:r>
        <w:t xml:space="preserve">   Sun    </w:t>
      </w:r>
      <w:r>
        <w:t xml:space="preserve">   Sky    </w:t>
      </w:r>
      <w:r>
        <w:t xml:space="preserve">   Rain    </w:t>
      </w:r>
      <w:r>
        <w:t xml:space="preserve">   Thunder    </w:t>
      </w:r>
      <w:r>
        <w:t xml:space="preserve">   Lightning    </w:t>
      </w:r>
      <w:r>
        <w:t xml:space="preserve">   Clouds    </w:t>
      </w:r>
      <w:r>
        <w:t xml:space="preserve">   Windy    </w:t>
      </w:r>
      <w:r>
        <w:t xml:space="preserve">   Weather    </w:t>
      </w:r>
      <w:r>
        <w:t xml:space="preserve">   Storm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</dc:title>
  <dcterms:created xsi:type="dcterms:W3CDTF">2021-10-25T03:43:51Z</dcterms:created>
  <dcterms:modified xsi:type="dcterms:W3CDTF">2021-10-25T03:43:51Z</dcterms:modified>
</cp:coreProperties>
</file>