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Storm Boy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First name of the author who wrote Storm 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pelicans eat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Feathery animal that flies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Aborigininal shelter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Birds can take refuge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 walk on it at the beach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lonely ,narrow waterway that runs parallel to the South Australian coast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large water bird with a large pouch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mode of transport on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swell ,surge or rush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third pelicans name or something you are pleased about that is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pelicans name from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Storm Boys Father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Early inhabitants of our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of the Aboriginal character in Storm 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Has a strong bond with Storm 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refuge heap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larger body of wtaer than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Wood that is carried onto the shore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Surname of 6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Used to tie, bind or fasten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large body of water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 Boy</dc:title>
  <dcterms:created xsi:type="dcterms:W3CDTF">2021-10-11T18:05:27Z</dcterms:created>
  <dcterms:modified xsi:type="dcterms:W3CDTF">2021-10-11T18:05:27Z</dcterms:modified>
</cp:coreProperties>
</file>