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Storm Chaser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rain    </w:t>
      </w:r>
      <w:r>
        <w:t xml:space="preserve">   van    </w:t>
      </w:r>
      <w:r>
        <w:t xml:space="preserve">   tools    </w:t>
      </w:r>
      <w:r>
        <w:t xml:space="preserve">   windy    </w:t>
      </w:r>
      <w:r>
        <w:t xml:space="preserve">   death    </w:t>
      </w:r>
      <w:r>
        <w:t xml:space="preserve">   scary    </w:t>
      </w:r>
      <w:r>
        <w:t xml:space="preserve">   tim    </w:t>
      </w:r>
      <w:r>
        <w:t xml:space="preserve">   scientists    </w:t>
      </w:r>
      <w:r>
        <w:t xml:space="preserve">   tornado    </w:t>
      </w:r>
      <w:r>
        <w:t xml:space="preserve">   thurnderstorms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Chaser</dc:title>
  <dcterms:created xsi:type="dcterms:W3CDTF">2021-10-12T20:57:41Z</dcterms:created>
  <dcterms:modified xsi:type="dcterms:W3CDTF">2021-10-12T20:57:41Z</dcterms:modified>
</cp:coreProperties>
</file>