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Storm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Rapidly swirling cloud that is most distinctive visual feature of a 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Localized storm involving lightning thunder strong winds heavy rain and sometimes hail and tornadoes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that is warm near the ground but very cold at higher elevations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electron stream that flows from a cloud during a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single updraft system in a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Rotating column of air that starts on the ground that's not associated with a 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Thunderstorm stage marked by a billowing, rapidly growing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Concentrated downward blasts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tornado that forms over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long line of advancing thunderstorms usually moving ahead of a cold front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fierce single cell updraft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scale based on Fujita Scale used to classify tornadoes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Forms the bright flash of a lightning bolt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rotating updraft in a supercell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Thunderstorm stage marked by the arrival of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shock wave produced as lightning heats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abrupt discharge of electricity through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narrow funnel of whirling wind produced by a thunderstorm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Scramble</dc:title>
  <dcterms:created xsi:type="dcterms:W3CDTF">2021-10-11T18:06:09Z</dcterms:created>
  <dcterms:modified xsi:type="dcterms:W3CDTF">2021-10-11T18:06:09Z</dcterms:modified>
</cp:coreProperties>
</file>