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Storm Warriors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postoffice    </w:t>
      </w:r>
      <w:r>
        <w:t xml:space="preserve">   elite    </w:t>
      </w:r>
      <w:r>
        <w:t xml:space="preserve">   demolished    </w:t>
      </w:r>
      <w:r>
        <w:t xml:space="preserve">   overboard    </w:t>
      </w:r>
      <w:r>
        <w:t xml:space="preserve">   outspoken    </w:t>
      </w:r>
      <w:r>
        <w:t xml:space="preserve">   squalling    </w:t>
      </w:r>
      <w:r>
        <w:t xml:space="preserve">   bundle    </w:t>
      </w:r>
      <w:r>
        <w:t xml:space="preserve">   critical    </w:t>
      </w:r>
      <w:r>
        <w:t xml:space="preserve">   awestruck    </w:t>
      </w:r>
      <w:r>
        <w:t xml:space="preserve">   warehouse    </w:t>
      </w:r>
      <w:r>
        <w:t xml:space="preserve">   overseas    </w:t>
      </w:r>
      <w:r>
        <w:t xml:space="preserve">   newscast    </w:t>
      </w:r>
      <w:r>
        <w:t xml:space="preserve">   barefoot    </w:t>
      </w:r>
      <w:r>
        <w:t xml:space="preserve">   motorcycle    </w:t>
      </w:r>
      <w:r>
        <w:t xml:space="preserve">   uproar    </w:t>
      </w:r>
      <w:r>
        <w:t xml:space="preserve">   wheelchair    </w:t>
      </w:r>
      <w:r>
        <w:t xml:space="preserve">   headache    </w:t>
      </w:r>
      <w:r>
        <w:t xml:space="preserve">   teammate    </w:t>
      </w:r>
      <w:r>
        <w:t xml:space="preserve">   home run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Warriors</dc:title>
  <dcterms:created xsi:type="dcterms:W3CDTF">2021-10-11T18:05:02Z</dcterms:created>
  <dcterms:modified xsi:type="dcterms:W3CDTF">2021-10-11T18:05:02Z</dcterms:modified>
</cp:coreProperties>
</file>