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weather    </w:t>
      </w:r>
      <w:r>
        <w:t xml:space="preserve">   rainy    </w:t>
      </w:r>
      <w:r>
        <w:t xml:space="preserve">   crisis    </w:t>
      </w:r>
      <w:r>
        <w:t xml:space="preserve">   precipitation    </w:t>
      </w:r>
      <w:r>
        <w:t xml:space="preserve">   blizzard    </w:t>
      </w:r>
      <w:r>
        <w:t xml:space="preserve">   hurricane    </w:t>
      </w:r>
      <w:r>
        <w:t xml:space="preserve">   tornado    </w:t>
      </w:r>
      <w:r>
        <w:t xml:space="preserve">   twister    </w:t>
      </w:r>
      <w:r>
        <w:t xml:space="preserve">   cyclone    </w:t>
      </w:r>
      <w:r>
        <w:t xml:space="preserve">   typhoon    </w:t>
      </w:r>
      <w:r>
        <w:t xml:space="preserve">   flood    </w:t>
      </w:r>
      <w:r>
        <w:t xml:space="preserve">   downpour    </w:t>
      </w:r>
      <w:r>
        <w:t xml:space="preserve">   rainstorm    </w:t>
      </w:r>
      <w:r>
        <w:t xml:space="preserve">   thunderstorm    </w:t>
      </w:r>
      <w:r>
        <w:t xml:space="preserve">   snowstorm    </w:t>
      </w:r>
      <w:r>
        <w:t xml:space="preserve">   thunder    </w:t>
      </w:r>
      <w:r>
        <w:t xml:space="preserve">   wind    </w:t>
      </w:r>
      <w:r>
        <w:t xml:space="preserve">   hail    </w:t>
      </w:r>
      <w:r>
        <w:t xml:space="preserve">   storm    </w:t>
      </w:r>
      <w:r>
        <w:t xml:space="preserve">   lightning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Storms</dc:title>
  <dcterms:created xsi:type="dcterms:W3CDTF">2021-10-11T18:05:51Z</dcterms:created>
  <dcterms:modified xsi:type="dcterms:W3CDTF">2021-10-11T18:05:51Z</dcterms:modified>
</cp:coreProperties>
</file>