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Stormwater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name of two local municipalities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town in the Conestoga Creek watershed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rain _________ stores water runoff from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Christina River tributary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this activity booklet is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marshy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Pollution not from a single source or "point"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Honey Brook Township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form of precipitation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 much of this pollutes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practice that helps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Creek that is part of the Chesapeake Bay watershed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you can fish in Honey Brook Township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kind of stream the Brandywine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community gets its drinking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water comes out of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Precipitation is part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city at the mouth of the Brandywine watershed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Crossword Puzzle</dc:title>
  <dcterms:created xsi:type="dcterms:W3CDTF">2021-10-11T18:05:21Z</dcterms:created>
  <dcterms:modified xsi:type="dcterms:W3CDTF">2021-10-11T18:05:21Z</dcterms:modified>
</cp:coreProperties>
</file>