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Story Elements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french word for the end of the story where everything is settled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main character in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example of external conflict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Problem in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message can be directly stated or implied. DIFFERENT from topic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type of character stays the same throughout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type of character can change because of the events in the story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part of the story where things start to settle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Short story we read about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part of the story where the action is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sequence of events in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high point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There are four different types of this, one of which can be omniscient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example of internal conflict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also known as the beginning of the plot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time and place a story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Short story we read about a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character who opposes the main character in a story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Elements</dc:title>
  <dcterms:created xsi:type="dcterms:W3CDTF">2021-10-11T18:05:57Z</dcterms:created>
  <dcterms:modified xsi:type="dcterms:W3CDTF">2021-10-11T18:05:57Z</dcterms:modified>
</cp:coreProperties>
</file>