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Story Thieves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who wrote the Kiel Gnomenfoot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planet that all the magicians live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person who can jump in and out of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resource that helped Kiel and Owen learn spells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 who wanted to set all the fictional characters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weapons that that the science soldiers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Dr. Verity thought was better than magic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 of the robots that were defending the magic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Magister's apprentice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robots the work for Dr. Verity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planet that all the people who use science live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magic sticks used to cast spells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acted like Kiel Gnomenfoot in the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art of making something happen with no explanation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Thieves Crossword Puzzle</dc:title>
  <dcterms:created xsi:type="dcterms:W3CDTF">2021-10-11T18:05:29Z</dcterms:created>
  <dcterms:modified xsi:type="dcterms:W3CDTF">2021-10-11T18:05:29Z</dcterms:modified>
</cp:coreProperties>
</file>