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Story of Daniel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Daniel's royal master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Daniel and his friends were piled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imagination of a persons mind working at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sent out of a country or 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hand doing that appears to Belshazzar?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who got sent to the wild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lions are kept.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Darius the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one of the words recited in Belshazzar's vision by the hand?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Daniel's friends who was sent into the fiery furnace.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king rules and lives.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Nebuchadnezzar's grandon.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of explaining the meaning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communication with God.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that King Nebuchadnezzar ransacked.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years it took for Nebuchadnezzar to regain his sanity and kingdom.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feline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filled with fire where Daniel was 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appears to Belshazzar when he is out partying?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of Daniel </dc:title>
  <dcterms:created xsi:type="dcterms:W3CDTF">2021-10-11T18:06:21Z</dcterms:created>
  <dcterms:modified xsi:type="dcterms:W3CDTF">2021-10-11T18:06:21Z</dcterms:modified>
</cp:coreProperties>
</file>