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Story of Lilamerm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badminton    </w:t>
      </w:r>
      <w:r>
        <w:t xml:space="preserve">   baking together    </w:t>
      </w:r>
      <w:r>
        <w:t xml:space="preserve">   plaza runs    </w:t>
      </w:r>
      <w:r>
        <w:t xml:space="preserve">   tanning    </w:t>
      </w:r>
      <w:r>
        <w:t xml:space="preserve">   fry guys    </w:t>
      </w:r>
      <w:r>
        <w:t xml:space="preserve">   quebec    </w:t>
      </w:r>
      <w:r>
        <w:t xml:space="preserve">   sledding    </w:t>
      </w:r>
      <w:r>
        <w:t xml:space="preserve">   promise rings    </w:t>
      </w:r>
      <w:r>
        <w:t xml:space="preserve">   lip syncs    </w:t>
      </w:r>
      <w:r>
        <w:t xml:space="preserve">   crossfit    </w:t>
      </w:r>
      <w:r>
        <w:t xml:space="preserve">   patrick    </w:t>
      </w:r>
      <w:r>
        <w:t xml:space="preserve">   spongebob    </w:t>
      </w:r>
      <w:r>
        <w:t xml:space="preserve">   soul sisters    </w:t>
      </w:r>
      <w:r>
        <w:t xml:space="preserve">   shopping    </w:t>
      </w:r>
      <w:r>
        <w:t xml:space="preserve">   thrifting    </w:t>
      </w:r>
      <w:r>
        <w:t xml:space="preserve">   grade three    </w:t>
      </w:r>
      <w:r>
        <w:t xml:space="preserve">   eraser    </w:t>
      </w:r>
      <w:r>
        <w:t xml:space="preserve">   bubble tea    </w:t>
      </w:r>
      <w:r>
        <w:t xml:space="preserve">   lilamerm    </w:t>
      </w:r>
      <w:r>
        <w:t xml:space="preserve">   ice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of Lilamerm</dc:title>
  <dcterms:created xsi:type="dcterms:W3CDTF">2021-10-11T18:07:09Z</dcterms:created>
  <dcterms:modified xsi:type="dcterms:W3CDTF">2021-10-11T18:07:09Z</dcterms:modified>
</cp:coreProperties>
</file>