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thieves book 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guarded the Story book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Bethany meet while following Nobody?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got taken away from Owen?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Owen trapped when the 2 Bethanys joined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everyone trying to defeat?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turned all of the Quanterians people into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it that Kara tried to recharge?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the fictional Bethany need to reconnect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Who's jealous of Owen's powers?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defeated Nobody?</w:t>
            </w:r>
          </w:p>
        </w:tc>
      </w:tr>
    </w:tbl>
    <w:p>
      <w:pPr>
        <w:pStyle w:val="WordBankMedium"/>
      </w:pPr>
      <w:r>
        <w:t xml:space="preserve">   Nobody    </w:t>
      </w:r>
      <w:r>
        <w:t xml:space="preserve">   the time bracelet     </w:t>
      </w:r>
      <w:r>
        <w:t xml:space="preserve">   Kiel    </w:t>
      </w:r>
      <w:r>
        <w:t xml:space="preserve">   his imagination    </w:t>
      </w:r>
      <w:r>
        <w:t xml:space="preserve">   The Magister    </w:t>
      </w:r>
      <w:r>
        <w:t xml:space="preserve">   nonfictional Bethany    </w:t>
      </w:r>
      <w:r>
        <w:t xml:space="preserve">   bookwyrms    </w:t>
      </w:r>
      <w:r>
        <w:t xml:space="preserve">   Fowen    </w:t>
      </w:r>
      <w:r>
        <w:t xml:space="preserve">   Owen    </w:t>
      </w:r>
      <w:r>
        <w:t xml:space="preserve">   In Nobody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thieves book 5 crossword</dc:title>
  <dcterms:created xsi:type="dcterms:W3CDTF">2021-10-11T18:06:45Z</dcterms:created>
  <dcterms:modified xsi:type="dcterms:W3CDTF">2021-10-11T18:06:45Z</dcterms:modified>
</cp:coreProperties>
</file>