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Straf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maandagoggend    </w:t>
      </w:r>
      <w:r>
        <w:t xml:space="preserve">   vinnig    </w:t>
      </w:r>
      <w:r>
        <w:t xml:space="preserve">   Bloemhof    </w:t>
      </w:r>
      <w:r>
        <w:t xml:space="preserve">   kwaad    </w:t>
      </w:r>
      <w:r>
        <w:t xml:space="preserve">   punishment    </w:t>
      </w:r>
      <w:r>
        <w:t xml:space="preserve">   Jacobs Killian    </w:t>
      </w:r>
      <w:r>
        <w:t xml:space="preserve">   Barnard    </w:t>
      </w:r>
      <w:r>
        <w:t xml:space="preserve">   spieel    </w:t>
      </w:r>
      <w:r>
        <w:t xml:space="preserve">   Carstens    </w:t>
      </w:r>
      <w:r>
        <w:t xml:space="preserve">   Martin    </w:t>
      </w:r>
      <w:r>
        <w:t xml:space="preserve">   Francois    </w:t>
      </w:r>
      <w:r>
        <w:t xml:space="preserve">   Fourteen    </w:t>
      </w:r>
      <w:r>
        <w:t xml:space="preserve">   Rietfontein    </w:t>
      </w:r>
      <w:r>
        <w:t xml:space="preserve">   Cobus    </w:t>
      </w:r>
      <w:r>
        <w:t xml:space="preserve">   Rugby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</dc:title>
  <dcterms:created xsi:type="dcterms:W3CDTF">2021-10-11T18:07:35Z</dcterms:created>
  <dcterms:modified xsi:type="dcterms:W3CDTF">2021-10-11T18:07:35Z</dcterms:modified>
</cp:coreProperties>
</file>