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'Straf'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twee    </w:t>
      </w:r>
      <w:r>
        <w:t xml:space="preserve">   hang    </w:t>
      </w:r>
      <w:r>
        <w:t xml:space="preserve">   worstel    </w:t>
      </w:r>
      <w:r>
        <w:t xml:space="preserve">   koud    </w:t>
      </w:r>
      <w:r>
        <w:t xml:space="preserve">   nee    </w:t>
      </w:r>
      <w:r>
        <w:t xml:space="preserve">   eerste    </w:t>
      </w:r>
      <w:r>
        <w:t xml:space="preserve">   seuntjies    </w:t>
      </w:r>
      <w:r>
        <w:t xml:space="preserve">   bosse    </w:t>
      </w:r>
      <w:r>
        <w:t xml:space="preserve">   rietfontein    </w:t>
      </w:r>
      <w:r>
        <w:t xml:space="preserve">   doodmaak    </w:t>
      </w:r>
      <w:r>
        <w:t xml:space="preserve">   francois    </w:t>
      </w:r>
      <w:r>
        <w:t xml:space="preserve">   veertien    </w:t>
      </w:r>
      <w:r>
        <w:t xml:space="preserve">   voedent    </w:t>
      </w:r>
      <w:r>
        <w:t xml:space="preserve">   rugby    </w:t>
      </w:r>
      <w:r>
        <w:t xml:space="preserve">   Cobus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'Straf'</dc:title>
  <dcterms:created xsi:type="dcterms:W3CDTF">2021-10-10T23:49:59Z</dcterms:created>
  <dcterms:modified xsi:type="dcterms:W3CDTF">2021-10-10T23:49:59Z</dcterms:modified>
</cp:coreProperties>
</file>