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Straf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carstens    </w:t>
      </w:r>
      <w:r>
        <w:t xml:space="preserve">   funny    </w:t>
      </w:r>
      <w:r>
        <w:t xml:space="preserve">   viertien    </w:t>
      </w:r>
      <w:r>
        <w:t xml:space="preserve">   sy kamer    </w:t>
      </w:r>
      <w:r>
        <w:t xml:space="preserve">   rooikop    </w:t>
      </w:r>
      <w:r>
        <w:t xml:space="preserve">   brian    </w:t>
      </w:r>
      <w:r>
        <w:t xml:space="preserve">   saliva    </w:t>
      </w:r>
      <w:r>
        <w:t xml:space="preserve">   twee    </w:t>
      </w:r>
      <w:r>
        <w:t xml:space="preserve">   rugbyspan    </w:t>
      </w:r>
      <w:r>
        <w:t xml:space="preserve">   cobus    </w:t>
      </w:r>
      <w:r>
        <w:t xml:space="preserve">   flutter    </w:t>
      </w:r>
      <w:r>
        <w:t xml:space="preserve">   koud    </w:t>
      </w:r>
      <w:r>
        <w:t xml:space="preserve">   rietfontein    </w:t>
      </w:r>
      <w:r>
        <w:t xml:space="preserve">   skouers    </w:t>
      </w:r>
      <w:r>
        <w:t xml:space="preserve">   volg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 word search </dc:title>
  <dcterms:created xsi:type="dcterms:W3CDTF">2021-10-11T18:07:37Z</dcterms:created>
  <dcterms:modified xsi:type="dcterms:W3CDTF">2021-10-11T18:07:37Z</dcterms:modified>
</cp:coreProperties>
</file>