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Stranded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Water    </w:t>
      </w:r>
      <w:r>
        <w:t xml:space="preserve">   Survive    </w:t>
      </w:r>
      <w:r>
        <w:t xml:space="preserve">   Jungle    </w:t>
      </w:r>
      <w:r>
        <w:t xml:space="preserve">   South Pacific    </w:t>
      </w:r>
      <w:r>
        <w:t xml:space="preserve">   Shipwrecked    </w:t>
      </w:r>
      <w:r>
        <w:t xml:space="preserve">   Palm Tree    </w:t>
      </w:r>
      <w:r>
        <w:t xml:space="preserve">   Jane    </w:t>
      </w:r>
      <w:r>
        <w:t xml:space="preserve">   Buzz     </w:t>
      </w:r>
      <w:r>
        <w:t xml:space="preserve">   Carter    </w:t>
      </w:r>
      <w:r>
        <w:t xml:space="preserve">   Vanessa    </w:t>
      </w:r>
      <w:r>
        <w:t xml:space="preserve">   Lagoon    </w:t>
      </w:r>
      <w:r>
        <w:t xml:space="preserve">   Probst    </w:t>
      </w:r>
      <w:r>
        <w:t xml:space="preserve">   Mystery    </w:t>
      </w:r>
      <w:r>
        <w:t xml:space="preserve">   Island    </w:t>
      </w:r>
      <w:r>
        <w:t xml:space="preserve">   Lucky Star    </w:t>
      </w:r>
      <w:r>
        <w:t xml:space="preserve">   Stranded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Stranded</dc:title>
  <dcterms:created xsi:type="dcterms:W3CDTF">2021-10-11T18:05:41Z</dcterms:created>
  <dcterms:modified xsi:type="dcterms:W3CDTF">2021-10-11T18:05:41Z</dcterms:modified>
</cp:coreProperties>
</file>