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Stranded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Hunger    </w:t>
      </w:r>
      <w:r>
        <w:t xml:space="preserve">   Pacific Ocean    </w:t>
      </w:r>
      <w:r>
        <w:t xml:space="preserve">   jane    </w:t>
      </w:r>
      <w:r>
        <w:t xml:space="preserve">   Nessa    </w:t>
      </w:r>
      <w:r>
        <w:t xml:space="preserve">   mule    </w:t>
      </w:r>
      <w:r>
        <w:t xml:space="preserve">   tv    </w:t>
      </w:r>
      <w:r>
        <w:t xml:space="preserve">   deteriorating    </w:t>
      </w:r>
      <w:r>
        <w:t xml:space="preserve">   alien    </w:t>
      </w:r>
      <w:r>
        <w:t xml:space="preserve">   Kahali    </w:t>
      </w:r>
      <w:r>
        <w:t xml:space="preserve">   Buzz    </w:t>
      </w:r>
      <w:r>
        <w:t xml:space="preserve">   Joe    </w:t>
      </w:r>
      <w:r>
        <w:t xml:space="preserve">   planet    </w:t>
      </w:r>
      <w:r>
        <w:t xml:space="preserve">   island    </w:t>
      </w:r>
      <w:r>
        <w:t xml:space="preserve">   Lucky Star    </w:t>
      </w:r>
      <w:r>
        <w:t xml:space="preserve">   SOS    </w:t>
      </w:r>
      <w:r>
        <w:t xml:space="preserve">   Debris    </w:t>
      </w:r>
      <w:r>
        <w:t xml:space="preserve">   Vannesa    </w:t>
      </w:r>
      <w:r>
        <w:t xml:space="preserve">   Carter    </w:t>
      </w:r>
      <w:r>
        <w:t xml:space="preserve">   Dax    </w:t>
      </w:r>
      <w:r>
        <w:t xml:space="preserve">   Jeff Probst    </w:t>
      </w:r>
      <w:r>
        <w:t xml:space="preserve">   stranded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Stranded</dc:title>
  <dcterms:created xsi:type="dcterms:W3CDTF">2021-10-11T18:06:41Z</dcterms:created>
  <dcterms:modified xsi:type="dcterms:W3CDTF">2021-10-11T18:06:41Z</dcterms:modified>
</cp:coreProperties>
</file>