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Strange Case of Dr. Jekyll and Mr. Hyde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Ear where the story takes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 is not truly on but truly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Hyde’s first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Becomes ill and die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Witnessed Hyde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book was published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Hyde beat a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pounds did Hyde give the family with the trampled girl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City where story takes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Gender of Dr. Jekyll and Mr. Hyde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Hyde possess the face of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Last name of person Hyde murdered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Special ability Mr. Guest has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Strange Case of Dr. Jekyll and Mr. Hyde</dc:title>
  <dcterms:created xsi:type="dcterms:W3CDTF">2022-08-22T21:37:46Z</dcterms:created>
  <dcterms:modified xsi:type="dcterms:W3CDTF">2022-08-22T21:37:46Z</dcterms:modified>
</cp:coreProperties>
</file>