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Stranger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wheeler    </w:t>
      </w:r>
      <w:r>
        <w:t xml:space="preserve">   upsidedown    </w:t>
      </w:r>
      <w:r>
        <w:t xml:space="preserve">   sunflower    </w:t>
      </w:r>
      <w:r>
        <w:t xml:space="preserve">   strange    </w:t>
      </w:r>
      <w:r>
        <w:t xml:space="preserve">   steve    </w:t>
      </w:r>
      <w:r>
        <w:t xml:space="preserve">   snowball    </w:t>
      </w:r>
      <w:r>
        <w:t xml:space="preserve">   slugs    </w:t>
      </w:r>
      <w:r>
        <w:t xml:space="preserve">   rainbow    </w:t>
      </w:r>
      <w:r>
        <w:t xml:space="preserve">   pudding    </w:t>
      </w:r>
      <w:r>
        <w:t xml:space="preserve">   mindflayer    </w:t>
      </w:r>
      <w:r>
        <w:t xml:space="preserve">   mike    </w:t>
      </w:r>
      <w:r>
        <w:t xml:space="preserve">   max    </w:t>
      </w:r>
      <w:r>
        <w:t xml:space="preserve">   lucas    </w:t>
      </w:r>
      <w:r>
        <w:t xml:space="preserve">   lights    </w:t>
      </w:r>
      <w:r>
        <w:t xml:space="preserve">   joyce    </w:t>
      </w:r>
      <w:r>
        <w:t xml:space="preserve">   jopper    </w:t>
      </w:r>
      <w:r>
        <w:t xml:space="preserve">   jonathan    </w:t>
      </w:r>
      <w:r>
        <w:t xml:space="preserve">   hopper    </w:t>
      </w:r>
      <w:r>
        <w:t xml:space="preserve">   hawkins    </w:t>
      </w:r>
      <w:r>
        <w:t xml:space="preserve">   harrington    </w:t>
      </w:r>
      <w:r>
        <w:t xml:space="preserve">   friends    </w:t>
      </w:r>
      <w:r>
        <w:t xml:space="preserve">   experiment    </w:t>
      </w:r>
      <w:r>
        <w:t xml:space="preserve">   eleven    </w:t>
      </w:r>
      <w:r>
        <w:t xml:space="preserve">   eggos    </w:t>
      </w:r>
      <w:r>
        <w:t xml:space="preserve">   dustin    </w:t>
      </w:r>
      <w:r>
        <w:t xml:space="preserve">   duffer    </w:t>
      </w:r>
      <w:r>
        <w:t xml:space="preserve">   digdug    </w:t>
      </w:r>
      <w:r>
        <w:t xml:space="preserve">   demogorgon    </w:t>
      </w:r>
      <w:r>
        <w:t xml:space="preserve">   dartagnan    </w:t>
      </w:r>
      <w:r>
        <w:t xml:space="preserve">   byers    </w:t>
      </w:r>
      <w:r>
        <w:t xml:space="preserve">   Bob    </w:t>
      </w:r>
      <w:r>
        <w:t xml:space="preserve">   Bloodynose    </w:t>
      </w:r>
      <w:r>
        <w:t xml:space="preserve">   Billy    </w:t>
      </w:r>
      <w:r>
        <w:t xml:space="preserve">   Will    </w:t>
      </w:r>
      <w:r>
        <w:t xml:space="preserve">   Bike    </w:t>
      </w:r>
      <w:r>
        <w:t xml:space="preserve">   Barb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Stranger Things</dc:title>
  <dcterms:created xsi:type="dcterms:W3CDTF">2021-10-11T18:06:14Z</dcterms:created>
  <dcterms:modified xsi:type="dcterms:W3CDTF">2021-10-11T18:06:14Z</dcterms:modified>
</cp:coreProperties>
</file>