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Stranger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street where Will goes missing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director who created the films which inspired 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eleven's favourite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Eleven's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dance which Mike promises to attend with 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 in the blank for this Dustin quote: "your total ________ blows my mind"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Eleven crushes this type of can during 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don't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actor that plays Mike Wheeler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Dustin's pet demadog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name of the first episode in season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Eleven's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actor that plays Joyce Byers.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the show was going to be named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Will's dads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Nancy's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boys get around by riding on their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alternate dimension where Will gets lost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Eleven goes to find her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 season one premiered which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Joyce's boyfriend in season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Eleven is put into a sensory _______ tank, in the Hawkins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Will tells Joyce in episode 3 (S1) 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Joyce talks with Will through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bang who sang "Should I Stay Or Should I Go" is The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Stranger Things</dc:title>
  <dcterms:created xsi:type="dcterms:W3CDTF">2021-10-11T18:06:37Z</dcterms:created>
  <dcterms:modified xsi:type="dcterms:W3CDTF">2021-10-11T18:06:37Z</dcterms:modified>
</cp:coreProperties>
</file>