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Strategic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Consists of the analyses, decisions, and actions an organization undertakes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General Environment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Starting point of the strategic management process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Social Responsibility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Decsions made by firms regarding investments, committments, and other aspects of operations 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Strategy Implementation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Actions made by firms that carry out the formulated strategy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Environmental Scanning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Relationship among various participants in determining the direction and performance of corporations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SWOT Analysis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expectation that businesses or individuals will strive to improve the overall welfare of society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Strategi Management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Assessment of a firm's financial, social, and environmental performance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Vision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Organizational goal that evokes powerful and compelling mental images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Strategic Objectives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Organizational goals that include the purpose of the organization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Competitive Intelligence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Set of organizational goals that are used to operationalize the mission statement and are specific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Strategy Formulation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Surveillance of a firm's external environment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Mission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Firms activities of collecting and interpreting data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Crowdsourcing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framework for analyzing a company's internal and external environments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Strategy Analysis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Factors external to an industry and usually beyond a firm's control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Triple Bottom Line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Practice wherein the internet is used to tap a broad range of individuals and groups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Industry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of firms that produce similar goods or services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Corporate Governance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Management</dc:title>
  <dcterms:created xsi:type="dcterms:W3CDTF">2021-10-11T18:07:15Z</dcterms:created>
  <dcterms:modified xsi:type="dcterms:W3CDTF">2021-10-11T18:07:15Z</dcterms:modified>
</cp:coreProperties>
</file>