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Strategic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elements that indicate the organizational structure of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Writing that persuades, informs or entertain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memorable statement; a lesson taught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life learned lesson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back up information with details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tell all about an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Implication of a word or its abstract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writer's position on an issue or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break apart or inspect closely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determine its accuracy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Takes individual information; combine with other pieces to get a better understanding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Feeling or atmosphere the writer creates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Guide for citing proof from the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Main idea; most important in the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point of view of the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dictionary definition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list the steps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take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attitude towards a subject that the writer takes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shortened version of the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tell what may happen before it does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tell how something happened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evidence that is thoroughly clear and understood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show to be right or just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show how something is alike or similar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evidence where there is no doubt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create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read between the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 evaluation or critical review by a critic or reviewer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show how something is 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judge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Words</dc:title>
  <dcterms:created xsi:type="dcterms:W3CDTF">2021-10-11T18:05:49Z</dcterms:created>
  <dcterms:modified xsi:type="dcterms:W3CDTF">2021-10-11T18:05:49Z</dcterms:modified>
</cp:coreProperties>
</file>