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Stray Kids</w:t>
      </w:r>
    </w:p>
    <w:p>
      <w:pPr>
        <w:pStyle w:val="Questions"/>
      </w:pPr>
      <w:r>
        <w:t xml:space="preserve">1. ISGNUJ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NBEINI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HAN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NGBA NHCA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EUDBLO TONK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ELE WNKO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UNMSNIEG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XLFEI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TRPHORSEICH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BHGINCAN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BKGONOY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YJINHNU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SZK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OGNJEIN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NWIOOJ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IMOHN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ASYT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Stray Kids</dc:title>
  <dcterms:created xsi:type="dcterms:W3CDTF">2021-10-11T18:07:21Z</dcterms:created>
  <dcterms:modified xsi:type="dcterms:W3CDTF">2021-10-11T18:07:21Z</dcterms:modified>
</cp:coreProperties>
</file>