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StreetLaw Chapter 1/2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Regulate relations between individuals/groups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person/company harmed by the defendant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Less serious crime i.e. assault/minor theft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10 amendments of the US Constitution; define and guarantees the fundamental rights and liberties of all Americans.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accused of committing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Division of power between the states and the federal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Division of power among 3 branches of the federal government; the executive, the legislative and the judicial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Fundamental notion in US constitution; national government with limited powers, authority to pass laws in Article 1 of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Lawsuit that can be brought by a person who feels wronged or injured by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Regulate public conduct (behavior) and set out duties owed to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More serious crimes i.e. murder/robbery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StreetLaw Chapter 1/2 Vocabulary </dc:title>
  <dcterms:created xsi:type="dcterms:W3CDTF">2021-10-11T18:06:29Z</dcterms:created>
  <dcterms:modified xsi:type="dcterms:W3CDTF">2021-10-11T18:06:29Z</dcterms:modified>
</cp:coreProperties>
</file>