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Street Hockey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number one rule in street hockey?  Stick on the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Short, small movements of the ball on either side of the blade where the player can maintain control and ward off their opponent.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starts the game?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important when staying open for a pass?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handling a street hockey sick your non-dominate hand should be on the?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players are there total on each team?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curved rubber end of the hockey stick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a player strikes an opponent with your stick above shoulder level.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is considered to be an offensive player sticking to the right side of the center?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is considered to be an offensive player sticking to the left side of the center?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How many defenders do you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do you use instead of a puck?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When the offensive team has a player in the opposing team’s zone before the puck has crossed the blue line.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a stick or any portion of a player’s body is used to cause an opposing player to fall.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impede progress of an opponent who doesn’t have the puck or who is pursuing the puck. Also called for knocking an opponent’s fallen stick out of his reach.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handling the stick in street hockey you dominate hand should be half way down the?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a player uses his elbow purposely to foul an opponent.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forwards do you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a player impedes the progress of an opponent by “hooking” him with his stick.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can prevent the opposing team from scoring and may pass the ball to their own team or cover the ball to stop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does the game start?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a player passes the ball to a teammate who is able to shoot on net and score.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is the ball if it is passed back from the sidelines?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sport is street hockey similar to?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Hockey</dc:title>
  <dcterms:created xsi:type="dcterms:W3CDTF">2021-10-11T18:06:04Z</dcterms:created>
  <dcterms:modified xsi:type="dcterms:W3CDTF">2021-10-11T18:06:04Z</dcterms:modified>
</cp:coreProperties>
</file>