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Street Law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Powers of Congress are listed.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Ten Amendments.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against whom a claim is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killing of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bills or laws passed by the legislature.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act or failure to that violates a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rule that society enforces often with penlties.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act that is not in accordance with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Division of power between the national government and the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Presidential power, refusal to sign a bill into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criminal offense, less serious than a felony.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basic principle of our constitutional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countries highest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Basic privileges a person has as a human 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law that is not criminal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Latin for "YOU HAVE THE BODY"; a writ (court order) order to be held lawfully.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division of powers among the branches of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party who brings legal action against an alleged wrong doer.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principles or standards of behavior, judgement of what is important.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Answer or plea by a defendant.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Law Chapter 1</dc:title>
  <dcterms:created xsi:type="dcterms:W3CDTF">2021-10-11T18:06:55Z</dcterms:created>
  <dcterms:modified xsi:type="dcterms:W3CDTF">2021-10-11T18:06:55Z</dcterms:modified>
</cp:coreProperties>
</file>