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Strega Nona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applause    </w:t>
      </w:r>
      <w:r>
        <w:t xml:space="preserve">   potions    </w:t>
      </w:r>
      <w:r>
        <w:t xml:space="preserve">   halt    </w:t>
      </w:r>
      <w:r>
        <w:t xml:space="preserve">   barricade    </w:t>
      </w:r>
      <w:r>
        <w:t xml:space="preserve">   mare    </w:t>
      </w:r>
      <w:r>
        <w:t xml:space="preserve">   stare    </w:t>
      </w:r>
      <w:r>
        <w:t xml:space="preserve">   pair    </w:t>
      </w:r>
      <w:r>
        <w:t xml:space="preserve">   dare    </w:t>
      </w:r>
      <w:r>
        <w:t xml:space="preserve">   hair    </w:t>
      </w:r>
      <w:r>
        <w:t xml:space="preserve">   scare    </w:t>
      </w:r>
      <w:r>
        <w:t xml:space="preserve">   rare    </w:t>
      </w:r>
      <w:r>
        <w:t xml:space="preserve">   share    </w:t>
      </w:r>
      <w:r>
        <w:t xml:space="preserve">   careful    </w:t>
      </w:r>
      <w:r>
        <w:t xml:space="preserve">   chair    </w:t>
      </w:r>
      <w:r>
        <w:t xml:space="preserve">   airplanes    </w:t>
      </w:r>
      <w:r>
        <w:t xml:space="preserve">   airport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Strega Nona</dc:title>
  <dcterms:created xsi:type="dcterms:W3CDTF">2021-10-11T18:05:44Z</dcterms:created>
  <dcterms:modified xsi:type="dcterms:W3CDTF">2021-10-11T18:05:44Z</dcterms:modified>
</cp:coreProperties>
</file>