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 Anxiety    </w:t>
      </w:r>
      <w:r>
        <w:t xml:space="preserve">   Classmates    </w:t>
      </w:r>
      <w:r>
        <w:t xml:space="preserve">   Coloring    </w:t>
      </w:r>
      <w:r>
        <w:t xml:space="preserve">   Deep breaths    </w:t>
      </w:r>
      <w:r>
        <w:t xml:space="preserve">   Depression    </w:t>
      </w:r>
      <w:r>
        <w:t xml:space="preserve">   Difficulty sleeping    </w:t>
      </w:r>
      <w:r>
        <w:t xml:space="preserve">   Drawing    </w:t>
      </w:r>
      <w:r>
        <w:t xml:space="preserve">   Emotional strain    </w:t>
      </w:r>
      <w:r>
        <w:t xml:space="preserve">   Family interaction    </w:t>
      </w:r>
      <w:r>
        <w:t xml:space="preserve">   Fatigue    </w:t>
      </w:r>
      <w:r>
        <w:t xml:space="preserve">   Friends    </w:t>
      </w:r>
      <w:r>
        <w:t xml:space="preserve">   Homework    </w:t>
      </w:r>
      <w:r>
        <w:t xml:space="preserve">   Listening to music    </w:t>
      </w:r>
      <w:r>
        <w:t xml:space="preserve">   Mental strain    </w:t>
      </w:r>
      <w:r>
        <w:t xml:space="preserve">   No exercise    </w:t>
      </w:r>
      <w:r>
        <w:t xml:space="preserve">   No sleep    </w:t>
      </w:r>
      <w:r>
        <w:t xml:space="preserve">   Overwhelmed    </w:t>
      </w:r>
      <w:r>
        <w:t xml:space="preserve">   Parents    </w:t>
      </w:r>
      <w:r>
        <w:t xml:space="preserve">   Positive things    </w:t>
      </w:r>
      <w:r>
        <w:t xml:space="preserve">   Puzzles    </w:t>
      </w:r>
      <w:r>
        <w:t xml:space="preserve">   Quality time    </w:t>
      </w:r>
      <w:r>
        <w:t xml:space="preserve">   Reading    </w:t>
      </w:r>
      <w:r>
        <w:t xml:space="preserve">   Relationships    </w:t>
      </w:r>
      <w:r>
        <w:t xml:space="preserve">   School Activities    </w:t>
      </w:r>
      <w:r>
        <w:t xml:space="preserve">   Skipped meals    </w:t>
      </w:r>
      <w:r>
        <w:t xml:space="preserve">   Sleep    </w:t>
      </w:r>
      <w:r>
        <w:t xml:space="preserve">   Strained    </w:t>
      </w:r>
      <w:r>
        <w:t xml:space="preserve">   Stress    </w:t>
      </w:r>
      <w:r>
        <w:t xml:space="preserve">   Technology    </w:t>
      </w:r>
      <w:r>
        <w:t xml:space="preserve">   Teenagers    </w:t>
      </w:r>
      <w:r>
        <w:t xml:space="preserve">   Television    </w:t>
      </w:r>
      <w:r>
        <w:t xml:space="preserve">   Tension    </w:t>
      </w:r>
      <w:r>
        <w:t xml:space="preserve">   Walks    </w:t>
      </w:r>
      <w:r>
        <w:t xml:space="preserve">   Watch Tv    </w:t>
      </w:r>
      <w:r>
        <w:t xml:space="preserve">   Word Searches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</dc:title>
  <dcterms:created xsi:type="dcterms:W3CDTF">2021-10-11T18:06:25Z</dcterms:created>
  <dcterms:modified xsi:type="dcterms:W3CDTF">2021-10-11T18:06:25Z</dcterms:modified>
</cp:coreProperties>
</file>