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Awareness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Health    </w:t>
      </w:r>
      <w:r>
        <w:t xml:space="preserve">   Positivity    </w:t>
      </w:r>
      <w:r>
        <w:t xml:space="preserve">   Yoga    </w:t>
      </w:r>
      <w:r>
        <w:t xml:space="preserve">   Happiness    </w:t>
      </w:r>
      <w:r>
        <w:t xml:space="preserve">   Listening to Music    </w:t>
      </w:r>
      <w:r>
        <w:t xml:space="preserve">   Hot Tea    </w:t>
      </w:r>
      <w:r>
        <w:t xml:space="preserve">   Hot Baths    </w:t>
      </w:r>
      <w:r>
        <w:t xml:space="preserve">   Body    </w:t>
      </w:r>
      <w:r>
        <w:t xml:space="preserve">   Hobby    </w:t>
      </w:r>
      <w:r>
        <w:t xml:space="preserve">   Reading    </w:t>
      </w:r>
      <w:r>
        <w:t xml:space="preserve">   Stress    </w:t>
      </w:r>
      <w:r>
        <w:t xml:space="preserve">   Socialize    </w:t>
      </w:r>
      <w:r>
        <w:t xml:space="preserve">   Diarrhea    </w:t>
      </w:r>
      <w:r>
        <w:t xml:space="preserve">   Caffeine    </w:t>
      </w:r>
      <w:r>
        <w:t xml:space="preserve">   Stiff Neck    </w:t>
      </w:r>
      <w:r>
        <w:t xml:space="preserve">   Laughter    </w:t>
      </w:r>
      <w:r>
        <w:t xml:space="preserve">   Fresh Air    </w:t>
      </w:r>
      <w:r>
        <w:t xml:space="preserve">   Migrane    </w:t>
      </w:r>
      <w:r>
        <w:t xml:space="preserve">   Meditation    </w:t>
      </w:r>
      <w:r>
        <w:t xml:space="preserve">   Workout    </w:t>
      </w:r>
      <w:r>
        <w:t xml:space="preserve">   Magellan Complete Care    </w:t>
      </w:r>
      <w:r>
        <w:t xml:space="preserve">   Healthy Eating    </w:t>
      </w:r>
      <w:r>
        <w:t xml:space="preserve">   Deep Breath    </w:t>
      </w:r>
      <w:r>
        <w:t xml:space="preserve">   Relax    </w:t>
      </w:r>
      <w:r>
        <w:t xml:space="preserve">   Insommia    </w:t>
      </w:r>
      <w:r>
        <w:t xml:space="preserve">   Fatigue    </w:t>
      </w:r>
      <w:r>
        <w:t xml:space="preserve">   Depression    </w:t>
      </w:r>
      <w:r>
        <w:t xml:space="preserve">   High Blood Pressure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Awareness 2015</dc:title>
  <dcterms:created xsi:type="dcterms:W3CDTF">2021-10-11T18:06:24Z</dcterms:created>
  <dcterms:modified xsi:type="dcterms:W3CDTF">2021-10-11T18:06:24Z</dcterms:modified>
</cp:coreProperties>
</file>