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Stress Less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breathe    </w:t>
      </w:r>
      <w:r>
        <w:t xml:space="preserve">   beach    </w:t>
      </w:r>
      <w:r>
        <w:t xml:space="preserve">   Coach    </w:t>
      </w:r>
      <w:r>
        <w:t xml:space="preserve">   Weight Watchers    </w:t>
      </w:r>
      <w:r>
        <w:t xml:space="preserve">   friends    </w:t>
      </w:r>
      <w:r>
        <w:t xml:space="preserve">   family    </w:t>
      </w:r>
      <w:r>
        <w:t xml:space="preserve">   strategies    </w:t>
      </w:r>
      <w:r>
        <w:t xml:space="preserve">   gym    </w:t>
      </w:r>
      <w:r>
        <w:t xml:space="preserve">   swim    </w:t>
      </w:r>
      <w:r>
        <w:t xml:space="preserve">   recipes    </w:t>
      </w:r>
      <w:r>
        <w:t xml:space="preserve">   meditation    </w:t>
      </w:r>
      <w:r>
        <w:t xml:space="preserve">   yoga    </w:t>
      </w:r>
      <w:r>
        <w:t xml:space="preserve">   exercise    </w:t>
      </w:r>
      <w:r>
        <w:t xml:space="preserve">   tracking    </w:t>
      </w:r>
      <w:r>
        <w:t xml:space="preserve">   connect    </w:t>
      </w:r>
      <w:r>
        <w:t xml:space="preserve">   wine    </w:t>
      </w:r>
      <w:r>
        <w:t xml:space="preserve">   manicure    </w:t>
      </w:r>
      <w:r>
        <w:t xml:space="preserve">   healthy    </w:t>
      </w:r>
      <w:r>
        <w:t xml:space="preserve">   sunshine    </w:t>
      </w:r>
      <w:r>
        <w:t xml:space="preserve">   meetings    </w:t>
      </w:r>
      <w:r>
        <w:t xml:space="preserve">   support    </w:t>
      </w:r>
      <w:r>
        <w:t xml:space="preserve">   snack    </w:t>
      </w:r>
      <w:r>
        <w:t xml:space="preserve">   chocolate    </w:t>
      </w:r>
      <w:r>
        <w:t xml:space="preserve">   destress    </w:t>
      </w:r>
      <w:r>
        <w:t xml:space="preserve">   bath    </w:t>
      </w:r>
      <w:r>
        <w:t xml:space="preserve">   cuppa    </w:t>
      </w:r>
      <w:r>
        <w:t xml:space="preserve">   me time    </w:t>
      </w:r>
      <w:r>
        <w:t xml:space="preserve">   walk    </w:t>
      </w:r>
      <w:r>
        <w:t xml:space="preserve">   lifestyle    </w:t>
      </w:r>
      <w:r>
        <w:t xml:space="preserve">   Smart Points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Less</dc:title>
  <dcterms:created xsi:type="dcterms:W3CDTF">2021-10-11T18:06:31Z</dcterms:created>
  <dcterms:modified xsi:type="dcterms:W3CDTF">2021-10-11T18:06:31Z</dcterms:modified>
</cp:coreProperties>
</file>