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Stress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anger    </w:t>
      </w:r>
      <w:r>
        <w:t xml:space="preserve">   anxious    </w:t>
      </w:r>
      <w:r>
        <w:t xml:space="preserve">   avoid    </w:t>
      </w:r>
      <w:r>
        <w:t xml:space="preserve">   breathe    </w:t>
      </w:r>
      <w:r>
        <w:t xml:space="preserve">   coloring    </w:t>
      </w:r>
      <w:r>
        <w:t xml:space="preserve">   communicate    </w:t>
      </w:r>
      <w:r>
        <w:t xml:space="preserve">   control    </w:t>
      </w:r>
      <w:r>
        <w:t xml:space="preserve">   cope    </w:t>
      </w:r>
      <w:r>
        <w:t xml:space="preserve">   depression    </w:t>
      </w:r>
      <w:r>
        <w:t xml:space="preserve">   emotions    </w:t>
      </w:r>
      <w:r>
        <w:t xml:space="preserve">   health    </w:t>
      </w:r>
      <w:r>
        <w:t xml:space="preserve">   laughter    </w:t>
      </w:r>
      <w:r>
        <w:t xml:space="preserve">   manage    </w:t>
      </w:r>
      <w:r>
        <w:t xml:space="preserve">   meditation    </w:t>
      </w:r>
      <w:r>
        <w:t xml:space="preserve">   read    </w:t>
      </w:r>
      <w:r>
        <w:t xml:space="preserve">   relaxation    </w:t>
      </w:r>
      <w:r>
        <w:t xml:space="preserve">   smile    </w:t>
      </w:r>
      <w:r>
        <w:t xml:space="preserve">   stress    </w:t>
      </w:r>
      <w:r>
        <w:t xml:space="preserve">   stuffing    </w:t>
      </w:r>
      <w:r>
        <w:t xml:space="preserve">   tension    </w:t>
      </w:r>
      <w:r>
        <w:t xml:space="preserve">   walking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Management</dc:title>
  <dcterms:created xsi:type="dcterms:W3CDTF">2021-10-11T18:08:54Z</dcterms:created>
  <dcterms:modified xsi:type="dcterms:W3CDTF">2021-10-11T18:08:54Z</dcterms:modified>
</cp:coreProperties>
</file>