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 Management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Stimulates the 'ol Factory bulb and has a direct connections to the Limbic System (emotional part of brain)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managing stress it is essential to address the _________ of the stress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Calms the mind and can help to grow grey matter in the brain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strengthen someone's abs and lower their stress by making them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good type of stress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hormone associated with stress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aspect of the nervous system associated with resting and digesting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Crossword puzzles exercise the Frontal and ___________ Lobes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Chronic distress will cause the brain to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Chronic stress will break down ___________ in the brain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Exercise can create a bigger brain by reducing stress and releasing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Steve believes this is the most common deficiency in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 Crossword Puzzle</dc:title>
  <dcterms:created xsi:type="dcterms:W3CDTF">2021-10-11T18:07:26Z</dcterms:created>
  <dcterms:modified xsi:type="dcterms:W3CDTF">2021-10-11T18:07:26Z</dcterms:modified>
</cp:coreProperties>
</file>