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Stress Management word scramble</w:t>
      </w:r>
    </w:p>
    <w:p>
      <w:pPr>
        <w:pStyle w:val="Questions"/>
      </w:pPr>
      <w:r>
        <w:t xml:space="preserve">1. TXYEAI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YTREAHP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NIOFTRRATSU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WSIM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GLFNIESE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NIERADG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EPOC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TSSSER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CEEREXIS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AVIOD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TEMSNTNEER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TOINEMO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LAXRE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EESNIDOSRP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DATNMTIEOI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AFOTNNRTIOCNO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AAMNGE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SPESRXE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EANGR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COOLNRT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APIN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MCLA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USFTNIGF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LWKA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LNLISSE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ANECHNIGN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ERAMCEORFPN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28. TMNDSEI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GIINANMAITO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YGOENX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Management word scramble</dc:title>
  <dcterms:created xsi:type="dcterms:W3CDTF">2021-10-11T18:08:20Z</dcterms:created>
  <dcterms:modified xsi:type="dcterms:W3CDTF">2021-10-11T18:08:20Z</dcterms:modified>
</cp:coreProperties>
</file>