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Stress Management word scramble</w:t>
      </w:r>
    </w:p>
    <w:p>
      <w:pPr>
        <w:pStyle w:val="Questions"/>
      </w:pPr>
      <w:r>
        <w:t xml:space="preserve">1. TXYEAI </w:t>
      </w:r>
      <w:r>
        <w:rPr>
          <w:u w:val="single"/>
        </w:rPr>
        <w:t xml:space="preserve">__axiety____________________________________</w:t>
      </w:r>
    </w:p>
    <w:p>
      <w:pPr>
        <w:pStyle w:val="Questions"/>
      </w:pPr>
      <w:r>
        <w:t xml:space="preserve">2. YTREAHP </w:t>
      </w:r>
      <w:r>
        <w:rPr>
          <w:u w:val="single"/>
        </w:rPr>
        <w:t xml:space="preserve">__therapy__________________________________</w:t>
      </w:r>
    </w:p>
    <w:p>
      <w:pPr>
        <w:pStyle w:val="Questions"/>
      </w:pPr>
      <w:r>
        <w:t xml:space="preserve">3. NIOFTRRATSU </w:t>
      </w:r>
      <w:r>
        <w:rPr>
          <w:u w:val="single"/>
        </w:rPr>
        <w:t xml:space="preserve">__frustration__________________________</w:t>
      </w:r>
    </w:p>
    <w:p>
      <w:pPr>
        <w:pStyle w:val="Questions"/>
      </w:pPr>
      <w:r>
        <w:t xml:space="preserve">4. WSIM </w:t>
      </w:r>
      <w:r>
        <w:rPr>
          <w:u w:val="single"/>
        </w:rPr>
        <w:t xml:space="preserve">__swim________________________________________</w:t>
      </w:r>
    </w:p>
    <w:p>
      <w:pPr>
        <w:pStyle w:val="Questions"/>
      </w:pPr>
      <w:r>
        <w:t xml:space="preserve">5. GLFNIESE </w:t>
      </w:r>
      <w:r>
        <w:rPr>
          <w:u w:val="single"/>
        </w:rPr>
        <w:t xml:space="preserve">__feelings________________________________</w:t>
      </w:r>
    </w:p>
    <w:p>
      <w:pPr>
        <w:pStyle w:val="Questions"/>
      </w:pPr>
      <w:r>
        <w:t xml:space="preserve">6. NIERADG </w:t>
      </w:r>
      <w:r>
        <w:rPr>
          <w:u w:val="single"/>
        </w:rPr>
        <w:t xml:space="preserve">__reading__________________________________</w:t>
      </w:r>
    </w:p>
    <w:p>
      <w:pPr>
        <w:pStyle w:val="Questions"/>
      </w:pPr>
      <w:r>
        <w:t xml:space="preserve">7. EPOC </w:t>
      </w:r>
      <w:r>
        <w:rPr>
          <w:u w:val="single"/>
        </w:rPr>
        <w:t xml:space="preserve">__cope________________________________________</w:t>
      </w:r>
    </w:p>
    <w:p>
      <w:pPr>
        <w:pStyle w:val="Questions"/>
      </w:pPr>
      <w:r>
        <w:t xml:space="preserve">8. TSSSER </w:t>
      </w:r>
      <w:r>
        <w:rPr>
          <w:u w:val="single"/>
        </w:rPr>
        <w:t xml:space="preserve">__stress____________________________________</w:t>
      </w:r>
    </w:p>
    <w:p>
      <w:pPr>
        <w:pStyle w:val="Questions"/>
      </w:pPr>
      <w:r>
        <w:t xml:space="preserve">9. CEEREXIS </w:t>
      </w:r>
      <w:r>
        <w:rPr>
          <w:u w:val="single"/>
        </w:rPr>
        <w:t xml:space="preserve">__exercise________________________________</w:t>
      </w:r>
    </w:p>
    <w:p>
      <w:pPr>
        <w:pStyle w:val="Questions"/>
      </w:pPr>
      <w:r>
        <w:t xml:space="preserve">10. AVIOD </w:t>
      </w:r>
      <w:r>
        <w:rPr>
          <w:u w:val="single"/>
        </w:rPr>
        <w:t xml:space="preserve">__avoid______________________________________</w:t>
      </w:r>
    </w:p>
    <w:p>
      <w:pPr>
        <w:pStyle w:val="Questions"/>
      </w:pPr>
      <w:r>
        <w:t xml:space="preserve">11. TEMSNTNEER </w:t>
      </w:r>
      <w:r>
        <w:rPr>
          <w:u w:val="single"/>
        </w:rPr>
        <w:t xml:space="preserve">__resentment____________________________</w:t>
      </w:r>
    </w:p>
    <w:p>
      <w:pPr>
        <w:pStyle w:val="Questions"/>
      </w:pPr>
      <w:r>
        <w:t xml:space="preserve">12. TOINEMO </w:t>
      </w:r>
      <w:r>
        <w:rPr>
          <w:u w:val="single"/>
        </w:rPr>
        <w:t xml:space="preserve">__emotion__________________________________</w:t>
      </w:r>
    </w:p>
    <w:p>
      <w:pPr>
        <w:pStyle w:val="Questions"/>
      </w:pPr>
      <w:r>
        <w:t xml:space="preserve">13. LAXRE </w:t>
      </w:r>
      <w:r>
        <w:rPr>
          <w:u w:val="single"/>
        </w:rPr>
        <w:t xml:space="preserve">__relax______________________________________</w:t>
      </w:r>
    </w:p>
    <w:p>
      <w:pPr>
        <w:pStyle w:val="Questions"/>
      </w:pPr>
      <w:r>
        <w:t xml:space="preserve">14. EESNIDOSRP </w:t>
      </w:r>
      <w:r>
        <w:rPr>
          <w:u w:val="single"/>
        </w:rPr>
        <w:t xml:space="preserve">__depression____________________________</w:t>
      </w:r>
    </w:p>
    <w:p>
      <w:pPr>
        <w:pStyle w:val="Questions"/>
      </w:pPr>
      <w:r>
        <w:t xml:space="preserve">15. DATNMTIEOI </w:t>
      </w:r>
      <w:r>
        <w:rPr>
          <w:u w:val="single"/>
        </w:rPr>
        <w:t xml:space="preserve">__meditation____________________________</w:t>
      </w:r>
    </w:p>
    <w:p>
      <w:pPr>
        <w:pStyle w:val="Questions"/>
      </w:pPr>
      <w:r>
        <w:t xml:space="preserve">16. AFOTNNRTIOCNO </w:t>
      </w:r>
      <w:r>
        <w:rPr>
          <w:u w:val="single"/>
        </w:rPr>
        <w:t xml:space="preserve">__confrontation______________________</w:t>
      </w:r>
    </w:p>
    <w:p>
      <w:pPr>
        <w:pStyle w:val="Questions"/>
      </w:pPr>
      <w:r>
        <w:t xml:space="preserve">17. AAMNGE </w:t>
      </w:r>
      <w:r>
        <w:rPr>
          <w:u w:val="single"/>
        </w:rPr>
        <w:t xml:space="preserve">__manage____________________________________</w:t>
      </w:r>
    </w:p>
    <w:p>
      <w:pPr>
        <w:pStyle w:val="Questions"/>
      </w:pPr>
      <w:r>
        <w:t xml:space="preserve">18. SPESRXE </w:t>
      </w:r>
      <w:r>
        <w:rPr>
          <w:u w:val="single"/>
        </w:rPr>
        <w:t xml:space="preserve">__express__________________________________</w:t>
      </w:r>
    </w:p>
    <w:p>
      <w:pPr>
        <w:pStyle w:val="Questions"/>
      </w:pPr>
      <w:r>
        <w:t xml:space="preserve">19. EANGR </w:t>
      </w:r>
      <w:r>
        <w:rPr>
          <w:u w:val="single"/>
        </w:rPr>
        <w:t xml:space="preserve">__anger______________________________________</w:t>
      </w:r>
    </w:p>
    <w:p>
      <w:pPr>
        <w:pStyle w:val="Questions"/>
      </w:pPr>
      <w:r>
        <w:t xml:space="preserve">20. COOLNRT </w:t>
      </w:r>
      <w:r>
        <w:rPr>
          <w:u w:val="single"/>
        </w:rPr>
        <w:t xml:space="preserve">__control__________________________________</w:t>
      </w:r>
    </w:p>
    <w:p>
      <w:pPr>
        <w:pStyle w:val="Questions"/>
      </w:pPr>
      <w:r>
        <w:t xml:space="preserve">21. APIN </w:t>
      </w:r>
      <w:r>
        <w:rPr>
          <w:u w:val="single"/>
        </w:rPr>
        <w:t xml:space="preserve">__pain________________________________________</w:t>
      </w:r>
    </w:p>
    <w:p>
      <w:pPr>
        <w:pStyle w:val="Questions"/>
      </w:pPr>
      <w:r>
        <w:t xml:space="preserve">22. MCLA </w:t>
      </w:r>
      <w:r>
        <w:rPr>
          <w:u w:val="single"/>
        </w:rPr>
        <w:t xml:space="preserve">__calm________________________________________</w:t>
      </w:r>
    </w:p>
    <w:p>
      <w:pPr>
        <w:pStyle w:val="Questions"/>
      </w:pPr>
      <w:r>
        <w:t xml:space="preserve">23. USFTNIGF </w:t>
      </w:r>
      <w:r>
        <w:rPr>
          <w:u w:val="single"/>
        </w:rPr>
        <w:t xml:space="preserve">__stuffing________________________________</w:t>
      </w:r>
    </w:p>
    <w:p>
      <w:pPr>
        <w:pStyle w:val="Questions"/>
      </w:pPr>
      <w:r>
        <w:t xml:space="preserve">24. LWKA </w:t>
      </w:r>
      <w:r>
        <w:rPr>
          <w:u w:val="single"/>
        </w:rPr>
        <w:t xml:space="preserve">__walk________________________________________</w:t>
      </w:r>
    </w:p>
    <w:p>
      <w:pPr>
        <w:pStyle w:val="Questions"/>
      </w:pPr>
      <w:r>
        <w:t xml:space="preserve">25. LNLISSE </w:t>
      </w:r>
      <w:r>
        <w:rPr>
          <w:u w:val="single"/>
        </w:rPr>
        <w:t xml:space="preserve">__illness__________________________________</w:t>
      </w:r>
    </w:p>
    <w:p>
      <w:pPr>
        <w:pStyle w:val="Questions"/>
      </w:pPr>
      <w:r>
        <w:t xml:space="preserve">26. ANECHNIGN </w:t>
      </w:r>
      <w:r>
        <w:rPr>
          <w:u w:val="single"/>
        </w:rPr>
        <w:t xml:space="preserve">__enhancing______________________________</w:t>
      </w:r>
    </w:p>
    <w:p>
      <w:pPr>
        <w:pStyle w:val="Questions"/>
      </w:pPr>
      <w:r>
        <w:t xml:space="preserve">27. ERAMCEORFPN </w:t>
      </w:r>
      <w:r>
        <w:rPr>
          <w:u w:val="single"/>
        </w:rPr>
        <w:t xml:space="preserve">__performance__________________________</w:t>
      </w:r>
    </w:p>
    <w:p>
      <w:pPr>
        <w:pStyle w:val="Questions"/>
      </w:pPr>
      <w:r>
        <w:t xml:space="preserve">28. TMNDSEI </w:t>
      </w:r>
      <w:r>
        <w:rPr>
          <w:u w:val="single"/>
        </w:rPr>
        <w:t xml:space="preserve">__mindset__________________________________</w:t>
      </w:r>
    </w:p>
    <w:p>
      <w:pPr>
        <w:pStyle w:val="Questions"/>
      </w:pPr>
      <w:r>
        <w:t xml:space="preserve">29. GIINANMAITO </w:t>
      </w:r>
      <w:r>
        <w:rPr>
          <w:u w:val="single"/>
        </w:rPr>
        <w:t xml:space="preserve">__imagination__________________________</w:t>
      </w:r>
    </w:p>
    <w:p>
      <w:pPr>
        <w:pStyle w:val="Questions"/>
      </w:pPr>
      <w:r>
        <w:t xml:space="preserve">30. YGOENX </w:t>
      </w:r>
      <w:r>
        <w:rPr>
          <w:u w:val="single"/>
        </w:rPr>
        <w:t xml:space="preserve">__oxygen____________________________________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word scramble</dc:title>
  <dcterms:created xsi:type="dcterms:W3CDTF">2021-10-11T18:08:21Z</dcterms:created>
  <dcterms:modified xsi:type="dcterms:W3CDTF">2021-10-11T18:08:21Z</dcterms:modified>
</cp:coreProperties>
</file>