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 Relief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share and express your thoughts and feelings to a person who will listen.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can happen if your body gets run down from stress and lack of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done out loud, when something is funny and can make you feel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manage your stress through different ways that make you feel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done at park or gym or home, this activity relieves stress and is good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Feelings of high stress, panic, worry. Sometimes including physiological symptoms.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go on these atleast once a year, for break from their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Time off from work, doing nothing but enjoying yourself.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should get about 8 hrs each day to maintain health and happiness.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it's called when people talk to a mental health professional.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are the familiar people in our life that help us cope with the stressful times because they know us well and listen.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Relief</dc:title>
  <dcterms:created xsi:type="dcterms:W3CDTF">2022-08-13T14:24:16Z</dcterms:created>
  <dcterms:modified xsi:type="dcterms:W3CDTF">2022-08-13T14:24:16Z</dcterms:modified>
</cp:coreProperties>
</file>