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Stress Relief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done out loud, when something is funny and can make you feel better.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 of mental or emotional strain or tension resulting from adverse or very demanding circumstances.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done at park or gym, this activity relieves stress and is good for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Time off from work, doing nothing but enjoying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should get about 8 hours each day to maintain health and happiness.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Moderate or normal psychological stress interpreted as being beneficial for the experiencer.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Mental exercise designed to calm and focus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Emotional release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Dory's mantra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manage stress through different methods that make you feel better.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Familiar people in our life that help us cope with the stressful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Effective for quick relaxation</w:t>
            </w:r>
          </w:p>
        </w:tc>
      </w:tr>
    </w:tbl>
    <w:p>
      <w:pPr>
        <w:pStyle w:val="WordBankMedium"/>
      </w:pPr>
      <w:r>
        <w:t xml:space="preserve">   laughing    </w:t>
      </w:r>
      <w:r>
        <w:t xml:space="preserve">   cope    </w:t>
      </w:r>
      <w:r>
        <w:t xml:space="preserve">   relaxation    </w:t>
      </w:r>
      <w:r>
        <w:t xml:space="preserve">   exercise    </w:t>
      </w:r>
      <w:r>
        <w:t xml:space="preserve">   sleep    </w:t>
      </w:r>
      <w:r>
        <w:t xml:space="preserve">   friends    </w:t>
      </w:r>
      <w:r>
        <w:t xml:space="preserve">   breathing    </w:t>
      </w:r>
      <w:r>
        <w:t xml:space="preserve">   just keep swimming    </w:t>
      </w:r>
      <w:r>
        <w:t xml:space="preserve">   meditation    </w:t>
      </w:r>
      <w:r>
        <w:t xml:space="preserve">   crying    </w:t>
      </w:r>
      <w:r>
        <w:t xml:space="preserve">   eustress    </w:t>
      </w:r>
      <w:r>
        <w:t xml:space="preserve">   stress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Relief</dc:title>
  <dcterms:created xsi:type="dcterms:W3CDTF">2021-10-11T18:07:36Z</dcterms:created>
  <dcterms:modified xsi:type="dcterms:W3CDTF">2021-10-11T18:07:36Z</dcterms:modified>
</cp:coreProperties>
</file>