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Strictly Come Dancing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Debbie McGee    </w:t>
      </w:r>
      <w:r>
        <w:t xml:space="preserve">   Joe McFadden    </w:t>
      </w:r>
      <w:r>
        <w:t xml:space="preserve">   Davood Ghadami    </w:t>
      </w:r>
      <w:r>
        <w:t xml:space="preserve">   Chizzy Akudolu    </w:t>
      </w:r>
      <w:r>
        <w:t xml:space="preserve">   Aston Merrygold    </w:t>
      </w:r>
      <w:r>
        <w:t xml:space="preserve">   Jonnie Peacock    </w:t>
      </w:r>
      <w:r>
        <w:t xml:space="preserve">   Simon Rimmer    </w:t>
      </w:r>
      <w:r>
        <w:t xml:space="preserve">   Alexandra Burke    </w:t>
      </w:r>
      <w:r>
        <w:t xml:space="preserve">   Gorka Marquez    </w:t>
      </w:r>
      <w:r>
        <w:t xml:space="preserve">   Susan Calman    </w:t>
      </w:r>
      <w:r>
        <w:t xml:space="preserve">   Reverend Richard Cole    </w:t>
      </w:r>
      <w:r>
        <w:t xml:space="preserve">   Brian Conley    </w:t>
      </w:r>
      <w:r>
        <w:t xml:space="preserve">   Ruth Langsford    </w:t>
      </w:r>
      <w:r>
        <w:t xml:space="preserve">   Mollie King    </w:t>
      </w:r>
      <w:r>
        <w:t xml:space="preserve">   Gemma Atkinson    </w:t>
      </w:r>
      <w:r>
        <w:t xml:space="preserve">   Giovanni Pernice    </w:t>
      </w:r>
      <w:r>
        <w:t xml:space="preserve">   Neil Jones    </w:t>
      </w:r>
      <w:r>
        <w:t xml:space="preserve">   Katya Jones    </w:t>
      </w:r>
      <w:r>
        <w:t xml:space="preserve">   Nadiya Bychkova    </w:t>
      </w:r>
      <w:r>
        <w:t xml:space="preserve">   Pasha Kovaleve    </w:t>
      </w:r>
      <w:r>
        <w:t xml:space="preserve">   Janette Manrara    </w:t>
      </w:r>
      <w:r>
        <w:t xml:space="preserve">   Chloe Hewitt    </w:t>
      </w:r>
      <w:r>
        <w:t xml:space="preserve">   Oti Mabuse    </w:t>
      </w:r>
      <w:r>
        <w:t xml:space="preserve">   Karen Clifton    </w:t>
      </w:r>
      <w:r>
        <w:t xml:space="preserve">   Kevin Clifton    </w:t>
      </w:r>
      <w:r>
        <w:t xml:space="preserve">   Dianne Buswell    </w:t>
      </w:r>
      <w:r>
        <w:t xml:space="preserve">   Brenden Cole    </w:t>
      </w:r>
      <w:r>
        <w:t xml:space="preserve">   Amy Dowdon    </w:t>
      </w:r>
      <w:r>
        <w:t xml:space="preserve">   Anton Du Beke    </w:t>
      </w:r>
      <w:r>
        <w:t xml:space="preserve">   AJ Pritchard    </w:t>
      </w:r>
      <w:r>
        <w:t xml:space="preserve">   Aljaz Skorjanec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Come Dancing</dc:title>
  <dcterms:created xsi:type="dcterms:W3CDTF">2021-10-11T18:07:50Z</dcterms:created>
  <dcterms:modified xsi:type="dcterms:W3CDTF">2021-10-11T18:07:50Z</dcterms:modified>
</cp:coreProperties>
</file>