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Striker's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striker    </w:t>
      </w:r>
      <w:r>
        <w:t xml:space="preserve">   steal    </w:t>
      </w:r>
      <w:r>
        <w:t xml:space="preserve">   score    </w:t>
      </w:r>
      <w:r>
        <w:t xml:space="preserve">   pitcher    </w:t>
      </w:r>
      <w:r>
        <w:t xml:space="preserve">   outfield    </w:t>
      </w:r>
      <w:r>
        <w:t xml:space="preserve">   mound    </w:t>
      </w:r>
      <w:r>
        <w:t xml:space="preserve">   linedrive    </w:t>
      </w:r>
      <w:r>
        <w:t xml:space="preserve">   jersey    </w:t>
      </w:r>
      <w:r>
        <w:t xml:space="preserve">   infield    </w:t>
      </w:r>
      <w:r>
        <w:t xml:space="preserve">   homerun    </w:t>
      </w:r>
      <w:r>
        <w:t xml:space="preserve">   glove    </w:t>
      </w:r>
      <w:r>
        <w:t xml:space="preserve">   florida    </w:t>
      </w:r>
      <w:r>
        <w:t xml:space="preserve">   frogs    </w:t>
      </w:r>
      <w:r>
        <w:t xml:space="preserve">   fire    </w:t>
      </w:r>
      <w:r>
        <w:t xml:space="preserve">   dugout    </w:t>
      </w:r>
      <w:r>
        <w:t xml:space="preserve">   doubleplay    </w:t>
      </w:r>
      <w:r>
        <w:t xml:space="preserve">   changeup    </w:t>
      </w:r>
      <w:r>
        <w:t xml:space="preserve">   catcher    </w:t>
      </w:r>
      <w:r>
        <w:t xml:space="preserve">   bat    </w:t>
      </w:r>
      <w:r>
        <w:t xml:space="preserve">   baseball    </w:t>
      </w:r>
      <w:r>
        <w:t xml:space="preserve">   base    </w:t>
      </w:r>
      <w:r>
        <w:t xml:space="preserve">   Ballpark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Striker's Word Search</dc:title>
  <dcterms:created xsi:type="dcterms:W3CDTF">2021-10-11T18:07:22Z</dcterms:created>
  <dcterms:modified xsi:type="dcterms:W3CDTF">2021-10-11T18:07:22Z</dcterms:modified>
</cp:coreProperties>
</file>