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Striking-Soccer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Non Dominant    </w:t>
      </w:r>
      <w:r>
        <w:t xml:space="preserve">   Dominant    </w:t>
      </w:r>
      <w:r>
        <w:t xml:space="preserve">   Shoelaces    </w:t>
      </w:r>
      <w:r>
        <w:t xml:space="preserve">   Instep    </w:t>
      </w:r>
      <w:r>
        <w:t xml:space="preserve">   Passing    </w:t>
      </w:r>
      <w:r>
        <w:t xml:space="preserve">   Goalie    </w:t>
      </w:r>
      <w:r>
        <w:t xml:space="preserve">   Kick    </w:t>
      </w:r>
      <w:r>
        <w:t xml:space="preserve">   Trap    </w:t>
      </w:r>
      <w:r>
        <w:t xml:space="preserve">   Feet    </w:t>
      </w:r>
      <w:r>
        <w:t xml:space="preserve">   Eyes Up    </w:t>
      </w:r>
      <w:r>
        <w:t xml:space="preserve">   Outside    </w:t>
      </w:r>
      <w:r>
        <w:t xml:space="preserve">   Inside    </w:t>
      </w:r>
      <w:r>
        <w:t xml:space="preserve">   Soft Taps    </w:t>
      </w:r>
      <w:r>
        <w:t xml:space="preserve">   Ball Control    </w:t>
      </w:r>
      <w:r>
        <w:t xml:space="preserve">   Dribbling    </w:t>
      </w:r>
      <w:r>
        <w:t xml:space="preserve">   Soccer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Striking-Soccer</dc:title>
  <dcterms:created xsi:type="dcterms:W3CDTF">2021-10-11T18:08:28Z</dcterms:created>
  <dcterms:modified xsi:type="dcterms:W3CDTF">2021-10-11T18:08:28Z</dcterms:modified>
</cp:coreProperties>
</file>